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0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10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03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2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2.7 Правил дорожного движения Российской Федерации.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 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Style w:val="cat-UserDefinedgrp-34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03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Style w:val="cat-UserDefinedgrp-3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2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23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36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03.1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2rplc-4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23rplc-4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опьянения, а именно: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 получил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Протокол составлен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освидетельствования на бумажном носителе, согласно которому в выдыхаемом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воздухе зафиксировано наличие абсолютного этилового спирта в количестве </w:t>
      </w:r>
      <w:r>
        <w:rPr>
          <w:rStyle w:val="cat-UserDefinedgrp-37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замечаний. Освидетельствование проведено с применением видеофиксации;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 </w:t>
      </w:r>
      <w:r>
        <w:rPr>
          <w:rStyle w:val="cat-UserDefinedgrp-38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которому при наличии признаков опьянения: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Данный акт составлен с применением видеофиксации;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Style w:val="cat-UserDefinedgrp-39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03.12.2023 года задержания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 ОБДПС ГИБДД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инспектора ИАЗ группы по ИАЗ ОГИБДД УМВД России по г. Сургуту; </w:t>
      </w:r>
    </w:p>
    <w:p>
      <w:pPr>
        <w:widowControl w:val="0"/>
        <w:spacing w:before="5" w:after="0" w:line="322" w:lineRule="atLeast"/>
        <w:ind w:left="142" w:right="48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статьей 4.2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>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предусмотренных статьёй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 судья,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её имущественное положение, обстоятельства, смягчающие и отягчающие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Мисько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Юлию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4890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в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мировую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</w:pPr>
      <w:r>
        <w:rPr>
          <w:rStyle w:val="cat-UserDefinedgrp-40rplc-73"/>
          <w:rFonts w:ascii="Times New Roman" w:eastAsia="Times New Roman" w:hAnsi="Times New Roman" w:cs="Times New Roman"/>
        </w:rPr>
        <w:t>...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представить по адресу: г. Сургу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т, ул. Гагарина, дом 9,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>. 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6, либо на электронную почту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Surgut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5@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mirsud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86.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0">
    <w:name w:val="cat-UserDefined grp-30 rplc-0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CarMakeModelgrp-22rplc-18">
    <w:name w:val="cat-CarMakeModel grp-22 rplc-18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CarNumbergrp-23rplc-20">
    <w:name w:val="cat-CarNumber grp-23 rplc-20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CarMakeModelgrp-22rplc-33">
    <w:name w:val="cat-CarMakeModel grp-22 rplc-33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CarNumbergrp-23rplc-35">
    <w:name w:val="cat-CarNumber grp-23 rplc-35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CarMakeModelgrp-22rplc-41">
    <w:name w:val="cat-CarMakeModel grp-22 rplc-41"/>
    <w:basedOn w:val="DefaultParagraphFont"/>
  </w:style>
  <w:style w:type="character" w:customStyle="1" w:styleId="cat-UserDefinedgrp-33rplc-42">
    <w:name w:val="cat-UserDefined grp-33 rplc-42"/>
    <w:basedOn w:val="DefaultParagraphFont"/>
  </w:style>
  <w:style w:type="character" w:customStyle="1" w:styleId="cat-CarNumbergrp-23rplc-43">
    <w:name w:val="cat-CarNumber grp-23 rplc-43"/>
    <w:basedOn w:val="DefaultParagraphFont"/>
  </w:style>
  <w:style w:type="character" w:customStyle="1" w:styleId="cat-UserDefinedgrp-37rplc-47">
    <w:name w:val="cat-UserDefined grp-37 rplc-47"/>
    <w:basedOn w:val="DefaultParagraphFont"/>
  </w:style>
  <w:style w:type="character" w:customStyle="1" w:styleId="cat-UserDefinedgrp-38rplc-49">
    <w:name w:val="cat-UserDefined grp-38 rplc-49"/>
    <w:basedOn w:val="DefaultParagraphFont"/>
  </w:style>
  <w:style w:type="character" w:customStyle="1" w:styleId="cat-UserDefinedgrp-39rplc-52">
    <w:name w:val="cat-UserDefined grp-39 rplc-52"/>
    <w:basedOn w:val="DefaultParagraphFont"/>
  </w:style>
  <w:style w:type="character" w:customStyle="1" w:styleId="cat-UserDefinedgrp-40rplc-73">
    <w:name w:val="cat-UserDefined grp-40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